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5D45E" w14:textId="68C855FD" w:rsidR="00B04C39" w:rsidRPr="002825E1" w:rsidRDefault="00CA2F0D">
      <w:pPr>
        <w:pStyle w:val="Betreff"/>
        <w:rPr>
          <w:rFonts w:cs="Arial"/>
          <w:noProof/>
          <w:szCs w:val="22"/>
        </w:rPr>
      </w:pPr>
      <w:r w:rsidRPr="002825E1">
        <w:rPr>
          <w:rFonts w:cs="Arial"/>
          <w:bCs/>
          <w:noProof/>
          <w:szCs w:val="22"/>
        </w:rPr>
        <mc:AlternateContent>
          <mc:Choice Requires="wps">
            <w:drawing>
              <wp:anchor distT="180340" distB="720090" distL="114300" distR="114300" simplePos="0" relativeHeight="251657216" behindDoc="0" locked="0" layoutInCell="1" allowOverlap="1" wp14:anchorId="5962DAEB" wp14:editId="6C9F8BC1">
                <wp:simplePos x="0" y="0"/>
                <wp:positionH relativeFrom="page">
                  <wp:posOffset>900430</wp:posOffset>
                </wp:positionH>
                <wp:positionV relativeFrom="page">
                  <wp:posOffset>2059940</wp:posOffset>
                </wp:positionV>
                <wp:extent cx="2922905" cy="1371600"/>
                <wp:effectExtent l="0" t="2540" r="0" b="0"/>
                <wp:wrapTopAndBottom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90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1293E" w14:textId="77777777" w:rsidR="00AB79DD" w:rsidRPr="00AB79DD" w:rsidRDefault="00AB79DD" w:rsidP="00AB79DD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B79DD">
                              <w:rPr>
                                <w:rFonts w:ascii="Verdana" w:hAnsi="Verdana"/>
                                <w:sz w:val="20"/>
                              </w:rPr>
                              <w:t>Bezirksregierung Detmold</w:t>
                            </w:r>
                          </w:p>
                          <w:p w14:paraId="50381B6B" w14:textId="77777777" w:rsidR="00AB79DD" w:rsidRPr="00AB79DD" w:rsidRDefault="00AB79DD" w:rsidP="00AB79DD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B79DD">
                              <w:rPr>
                                <w:rFonts w:ascii="Verdana" w:hAnsi="Verdana"/>
                                <w:sz w:val="20"/>
                              </w:rPr>
                              <w:t>Leopoldstr. 15</w:t>
                            </w:r>
                          </w:p>
                          <w:p w14:paraId="189B335E" w14:textId="77777777" w:rsidR="00AB6438" w:rsidRDefault="00AB6438" w:rsidP="00AB79DD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1380C74B" w14:textId="1C4B8788" w:rsidR="00AB79DD" w:rsidRPr="00AB79DD" w:rsidRDefault="00AB79DD" w:rsidP="00AB79DD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B79DD">
                              <w:rPr>
                                <w:rFonts w:ascii="Verdana" w:hAnsi="Verdana"/>
                                <w:sz w:val="20"/>
                              </w:rPr>
                              <w:t>32756 Detmold</w:t>
                            </w:r>
                          </w:p>
                          <w:p w14:paraId="3B8A7573" w14:textId="77777777" w:rsidR="00AB79DD" w:rsidRDefault="00AB79DD" w:rsidP="00AB79DD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5873DEA1" w14:textId="573F897D" w:rsidR="00CA2F0D" w:rsidRPr="00CA2F0D" w:rsidRDefault="00AB79DD" w:rsidP="00AB79DD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B79DD">
                              <w:rPr>
                                <w:rFonts w:ascii="Verdana" w:hAnsi="Verdana"/>
                                <w:sz w:val="20"/>
                              </w:rPr>
                              <w:t>Dezernat 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2DAE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0.9pt;margin-top:162.2pt;width:230.15pt;height:108pt;z-index:251657216;visibility:visible;mso-wrap-style:square;mso-width-percent:0;mso-height-percent:0;mso-wrap-distance-left:9pt;mso-wrap-distance-top:14.2pt;mso-wrap-distance-right:9pt;mso-wrap-distance-bottom:56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xmewIAAAA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" stroked="f">
                <v:textbox inset="0,0,0,0">
                  <w:txbxContent>
                    <w:p w14:paraId="6121293E" w14:textId="77777777" w:rsidR="00AB79DD" w:rsidRPr="00AB79DD" w:rsidRDefault="00AB79DD" w:rsidP="00AB79DD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AB79DD">
                        <w:rPr>
                          <w:rFonts w:ascii="Verdana" w:hAnsi="Verdana"/>
                          <w:sz w:val="20"/>
                        </w:rPr>
                        <w:t>Bezirksregierung Detmold</w:t>
                      </w:r>
                    </w:p>
                    <w:p w14:paraId="50381B6B" w14:textId="77777777" w:rsidR="00AB79DD" w:rsidRPr="00AB79DD" w:rsidRDefault="00AB79DD" w:rsidP="00AB79DD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AB79DD">
                        <w:rPr>
                          <w:rFonts w:ascii="Verdana" w:hAnsi="Verdana"/>
                          <w:sz w:val="20"/>
                        </w:rPr>
                        <w:t>Leopoldstr. 15</w:t>
                      </w:r>
                    </w:p>
                    <w:p w14:paraId="189B335E" w14:textId="77777777" w:rsidR="00AB6438" w:rsidRDefault="00AB6438" w:rsidP="00AB79DD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1380C74B" w14:textId="1C4B8788" w:rsidR="00AB79DD" w:rsidRPr="00AB79DD" w:rsidRDefault="00AB79DD" w:rsidP="00AB79DD">
                      <w:pPr>
                        <w:rPr>
                          <w:rFonts w:ascii="Verdana" w:hAnsi="Verdana"/>
                          <w:sz w:val="20"/>
                        </w:rPr>
                      </w:pPr>
                      <w:bookmarkStart w:id="1" w:name="_GoBack"/>
                      <w:bookmarkEnd w:id="1"/>
                      <w:r w:rsidRPr="00AB79DD">
                        <w:rPr>
                          <w:rFonts w:ascii="Verdana" w:hAnsi="Verdana"/>
                          <w:sz w:val="20"/>
                        </w:rPr>
                        <w:t>32756 Detmold</w:t>
                      </w:r>
                    </w:p>
                    <w:p w14:paraId="3B8A7573" w14:textId="77777777" w:rsidR="00AB79DD" w:rsidRDefault="00AB79DD" w:rsidP="00AB79DD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5873DEA1" w14:textId="573F897D" w:rsidR="00CA2F0D" w:rsidRPr="00CA2F0D" w:rsidRDefault="00AB79DD" w:rsidP="00AB79DD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AB79DD">
                        <w:rPr>
                          <w:rFonts w:ascii="Verdana" w:hAnsi="Verdana"/>
                          <w:sz w:val="20"/>
                        </w:rPr>
                        <w:t>Dezernat 25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2825E1">
        <w:rPr>
          <w:rFonts w:cs="Arial"/>
          <w:bCs/>
          <w:noProof/>
          <w:szCs w:val="22"/>
        </w:rPr>
        <mc:AlternateContent>
          <mc:Choice Requires="wps">
            <w:drawing>
              <wp:anchor distT="0" distB="152400" distL="0" distR="0" simplePos="0" relativeHeight="251658240" behindDoc="0" locked="0" layoutInCell="1" allowOverlap="1" wp14:anchorId="407541B6" wp14:editId="1320A83F">
                <wp:simplePos x="0" y="0"/>
                <wp:positionH relativeFrom="page">
                  <wp:posOffset>4680585</wp:posOffset>
                </wp:positionH>
                <wp:positionV relativeFrom="page">
                  <wp:posOffset>3202940</wp:posOffset>
                </wp:positionV>
                <wp:extent cx="1979930" cy="179705"/>
                <wp:effectExtent l="3810" t="2540" r="0" b="0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5805F" w14:textId="77777777" w:rsidR="007F47B4" w:rsidRPr="00B73AE8" w:rsidRDefault="007F47B4">
                            <w:pPr>
                              <w:pStyle w:val="Datum"/>
                              <w:shd w:val="solid" w:color="FFFFFF" w:fill="FFFFFF"/>
                              <w:ind w:left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73AE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Ort, 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541B6" id="Text Box 7" o:spid="_x0000_s1027" type="#_x0000_t202" style="position:absolute;margin-left:368.55pt;margin-top:252.2pt;width:155.9pt;height:14.15pt;z-index:251658240;visibility:visible;mso-wrap-style:square;mso-width-percent:0;mso-height-percent:0;mso-wrap-distance-left:0;mso-wrap-distance-top:0;mso-wrap-distance-right:0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d8fAIAAAY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" stroked="f">
                <v:textbox inset="0,0,0,0">
                  <w:txbxContent>
                    <w:p w14:paraId="1245805F" w14:textId="77777777" w:rsidR="007F47B4" w:rsidRPr="00B73AE8" w:rsidRDefault="007F47B4">
                      <w:pPr>
                        <w:pStyle w:val="Datum"/>
                        <w:shd w:val="solid" w:color="FFFFFF" w:fill="FFFFFF"/>
                        <w:ind w:left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73AE8">
                        <w:rPr>
                          <w:rFonts w:ascii="Verdana" w:hAnsi="Verdana"/>
                          <w:sz w:val="20"/>
                          <w:szCs w:val="20"/>
                        </w:rPr>
                        <w:t>Ort, Datum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2825E1">
        <w:rPr>
          <w:rFonts w:cs="Arial"/>
          <w:bCs/>
          <w:noProof/>
          <w:szCs w:val="22"/>
        </w:rPr>
        <w:t>E</w:t>
      </w:r>
      <w:r w:rsidRPr="002825E1">
        <w:rPr>
          <w:rFonts w:cs="Arial"/>
          <w:noProof/>
          <w:szCs w:val="22"/>
        </w:rPr>
        <w:t xml:space="preserve">inwendung gegen </w:t>
      </w:r>
      <w:bookmarkStart w:id="0" w:name="_Hlk63604449"/>
      <w:r w:rsidRPr="002825E1">
        <w:rPr>
          <w:rFonts w:cs="Arial"/>
          <w:noProof/>
          <w:szCs w:val="22"/>
        </w:rPr>
        <w:t xml:space="preserve">die Aussparung der Lärmschutzwand </w:t>
      </w:r>
      <w:r w:rsidR="000645CB" w:rsidRPr="002825E1">
        <w:rPr>
          <w:rFonts w:cs="Arial"/>
          <w:noProof/>
          <w:szCs w:val="22"/>
        </w:rPr>
        <w:t xml:space="preserve">auf der Ostseite zwischen </w:t>
      </w:r>
      <w:r w:rsidR="004F2014">
        <w:rPr>
          <w:rFonts w:cs="Arial"/>
          <w:noProof/>
          <w:szCs w:val="22"/>
        </w:rPr>
        <w:t xml:space="preserve">dem </w:t>
      </w:r>
      <w:r w:rsidR="000645CB" w:rsidRPr="002825E1">
        <w:rPr>
          <w:rFonts w:cs="Arial"/>
          <w:noProof/>
          <w:szCs w:val="22"/>
        </w:rPr>
        <w:t xml:space="preserve">Grafschafter Rad-/Wanderweg </w:t>
      </w:r>
      <w:r w:rsidR="008F1824" w:rsidRPr="002825E1">
        <w:rPr>
          <w:rFonts w:cs="Arial"/>
          <w:noProof/>
          <w:szCs w:val="22"/>
        </w:rPr>
        <w:t>(Bau</w:t>
      </w:r>
      <w:r w:rsidR="00055CB7" w:rsidRPr="002825E1">
        <w:rPr>
          <w:rFonts w:cs="Arial"/>
          <w:noProof/>
          <w:szCs w:val="22"/>
        </w:rPr>
        <w:t xml:space="preserve">-km 55 + 920) </w:t>
      </w:r>
      <w:r w:rsidR="000645CB" w:rsidRPr="002825E1">
        <w:rPr>
          <w:rFonts w:cs="Arial"/>
          <w:noProof/>
          <w:szCs w:val="22"/>
        </w:rPr>
        <w:t xml:space="preserve">und </w:t>
      </w:r>
      <w:r w:rsidR="004F2014">
        <w:rPr>
          <w:rFonts w:cs="Arial"/>
          <w:noProof/>
          <w:szCs w:val="22"/>
        </w:rPr>
        <w:t xml:space="preserve">der </w:t>
      </w:r>
      <w:r w:rsidR="000645CB" w:rsidRPr="002825E1">
        <w:rPr>
          <w:rFonts w:cs="Arial"/>
          <w:noProof/>
          <w:szCs w:val="22"/>
        </w:rPr>
        <w:t>Brücke über die Wilhelm-Anlahr-Str.</w:t>
      </w:r>
      <w:r w:rsidR="006D17ED" w:rsidRPr="002825E1">
        <w:rPr>
          <w:rFonts w:cs="Arial"/>
          <w:noProof/>
          <w:szCs w:val="22"/>
        </w:rPr>
        <w:t xml:space="preserve"> </w:t>
      </w:r>
      <w:r w:rsidR="008F1824" w:rsidRPr="002825E1">
        <w:rPr>
          <w:rFonts w:cs="Arial"/>
          <w:noProof/>
          <w:szCs w:val="22"/>
        </w:rPr>
        <w:t>(Bau</w:t>
      </w:r>
      <w:r w:rsidR="00055CB7" w:rsidRPr="002825E1">
        <w:rPr>
          <w:rFonts w:cs="Arial"/>
          <w:noProof/>
          <w:szCs w:val="22"/>
        </w:rPr>
        <w:t xml:space="preserve">-km 55 + 396) </w:t>
      </w:r>
      <w:r w:rsidRPr="002825E1">
        <w:rPr>
          <w:rFonts w:cs="Arial"/>
          <w:noProof/>
          <w:szCs w:val="22"/>
        </w:rPr>
        <w:t xml:space="preserve">im Rahmen des Ausbaus </w:t>
      </w:r>
      <w:r w:rsidR="00443485" w:rsidRPr="002825E1">
        <w:rPr>
          <w:rFonts w:cs="Arial"/>
          <w:noProof/>
          <w:szCs w:val="22"/>
        </w:rPr>
        <w:t xml:space="preserve">der </w:t>
      </w:r>
      <w:r w:rsidRPr="002825E1">
        <w:rPr>
          <w:rFonts w:cs="Arial"/>
          <w:noProof/>
          <w:szCs w:val="22"/>
        </w:rPr>
        <w:t>A57 Moers-Kapellen</w:t>
      </w:r>
      <w:bookmarkEnd w:id="0"/>
    </w:p>
    <w:p w14:paraId="24CE2F8B" w14:textId="77777777" w:rsidR="009665DF" w:rsidRPr="002825E1" w:rsidRDefault="009665DF" w:rsidP="009665DF">
      <w:pPr>
        <w:pStyle w:val="Betreff"/>
        <w:rPr>
          <w:rFonts w:cs="Arial"/>
          <w:szCs w:val="22"/>
        </w:rPr>
      </w:pPr>
    </w:p>
    <w:p w14:paraId="1502B6C6" w14:textId="77777777" w:rsidR="009665DF" w:rsidRPr="002825E1" w:rsidRDefault="009665DF" w:rsidP="009665DF">
      <w:pPr>
        <w:pStyle w:val="Betreff"/>
        <w:rPr>
          <w:rFonts w:cs="Arial"/>
          <w:b w:val="0"/>
          <w:bCs/>
          <w:noProof/>
          <w:szCs w:val="22"/>
        </w:rPr>
      </w:pPr>
    </w:p>
    <w:p w14:paraId="228720E2" w14:textId="54BAD359" w:rsidR="009665DF" w:rsidRPr="00780E0F" w:rsidRDefault="009665DF" w:rsidP="00780E0F">
      <w:pPr>
        <w:pStyle w:val="Textkrper"/>
      </w:pPr>
      <w:r w:rsidRPr="00780E0F">
        <w:t>Sehr geehrte Damen und Herren,</w:t>
      </w:r>
    </w:p>
    <w:p w14:paraId="6D42F07D" w14:textId="2CAF1A34" w:rsidR="00780E0F" w:rsidRPr="00780E0F" w:rsidRDefault="00780E0F" w:rsidP="00780E0F">
      <w:pPr>
        <w:pStyle w:val="Textkrper"/>
      </w:pPr>
    </w:p>
    <w:p w14:paraId="6CB8726A" w14:textId="2EACE494" w:rsidR="00780E0F" w:rsidRDefault="009665DF" w:rsidP="00780E0F">
      <w:pPr>
        <w:pStyle w:val="Textkrper"/>
      </w:pPr>
      <w:r w:rsidRPr="00780E0F">
        <w:t>hiermit erhebe ich gegen die im Betreff erwähnte Aussparung der Lärmschutzwand fristgerecht die nachfolgend benannten Einwendungen.</w:t>
      </w:r>
    </w:p>
    <w:p w14:paraId="39C9D709" w14:textId="78A36BA1" w:rsidR="00780E0F" w:rsidRDefault="00780E0F" w:rsidP="00780E0F">
      <w:pPr>
        <w:pStyle w:val="Textkrper"/>
      </w:pPr>
    </w:p>
    <w:p w14:paraId="28200073" w14:textId="410D2DD1" w:rsidR="002825E1" w:rsidRDefault="002825E1" w:rsidP="00780E0F">
      <w:pPr>
        <w:pStyle w:val="Textkrper"/>
      </w:pPr>
      <w:r>
        <w:t>&gt;&gt;</w:t>
      </w:r>
      <w:r w:rsidR="006B2C23">
        <w:t>&gt;</w:t>
      </w:r>
      <w:r>
        <w:t>ab hier die persönlichen Einwendungen formulieren</w:t>
      </w:r>
    </w:p>
    <w:p w14:paraId="7003D626" w14:textId="3361D173" w:rsidR="002825E1" w:rsidRDefault="00A935CB" w:rsidP="00780E0F">
      <w:pPr>
        <w:pStyle w:val="Textkrper"/>
      </w:pPr>
      <w:r>
        <w:t>A</w:t>
      </w:r>
      <w:r w:rsidR="00780E0F">
        <w:t xml:space="preserve">nregungen </w:t>
      </w:r>
      <w:r>
        <w:t xml:space="preserve">und Hilfen </w:t>
      </w:r>
      <w:r w:rsidR="00780E0F">
        <w:t xml:space="preserve">sind hier zu finden: </w:t>
      </w:r>
      <w:r w:rsidR="00780E0F">
        <w:br/>
      </w:r>
      <w:hyperlink r:id="rId8" w:history="1">
        <w:r w:rsidR="00780E0F" w:rsidRPr="00993928">
          <w:rPr>
            <w:rStyle w:val="Hyperlink"/>
          </w:rPr>
          <w:t>http://www.helmstadt-ufr.de/B-26n-Formulierungshilfen-fuer-Einwendungen.o377.html</w:t>
        </w:r>
      </w:hyperlink>
    </w:p>
    <w:p w14:paraId="1E987071" w14:textId="06809E31" w:rsidR="00780E0F" w:rsidRDefault="00780E0F" w:rsidP="002825E1">
      <w:pPr>
        <w:pStyle w:val="Textkrper"/>
      </w:pPr>
      <w:r>
        <w:t>&lt;&lt;&lt;</w:t>
      </w:r>
    </w:p>
    <w:p w14:paraId="2E27F55C" w14:textId="77777777" w:rsidR="00780E0F" w:rsidRPr="002825E1" w:rsidRDefault="00780E0F" w:rsidP="002825E1">
      <w:pPr>
        <w:pStyle w:val="Textkrper"/>
      </w:pPr>
    </w:p>
    <w:p w14:paraId="2D5C2DF7" w14:textId="77777777" w:rsidR="009665DF" w:rsidRPr="00780E0F" w:rsidRDefault="009665DF" w:rsidP="00780E0F">
      <w:pPr>
        <w:pStyle w:val="Textkrper"/>
      </w:pPr>
      <w:r w:rsidRPr="00780E0F">
        <w:t>Mit freundlichen Grüßen</w:t>
      </w:r>
    </w:p>
    <w:sectPr w:rsidR="009665DF" w:rsidRPr="00780E0F" w:rsidSect="00B04C3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91" w:right="1418" w:bottom="1134" w:left="1418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F7859" w14:textId="77777777" w:rsidR="000B4B9C" w:rsidRDefault="000B4B9C">
      <w:r>
        <w:separator/>
      </w:r>
    </w:p>
  </w:endnote>
  <w:endnote w:type="continuationSeparator" w:id="0">
    <w:p w14:paraId="685BD377" w14:textId="77777777" w:rsidR="000B4B9C" w:rsidRDefault="000B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56674" w14:textId="0E2BDD5B" w:rsidR="007F47B4" w:rsidRDefault="007F47B4">
    <w:pPr>
      <w:pStyle w:val="Fuzeile"/>
    </w:pPr>
    <w:r>
      <w:tab/>
    </w:r>
    <w:r>
      <w:tab/>
    </w:r>
    <w:r>
      <w:fldChar w:fldCharType="begin"/>
    </w:r>
    <w:r>
      <w:instrText xml:space="preserve"> </w:instrText>
    </w:r>
    <w:r w:rsidR="00187EC7">
      <w:instrText>IF</w:instrText>
    </w:r>
    <w:r>
      <w:instrText xml:space="preserve"> </w:instrText>
    </w:r>
    <w:r>
      <w:fldChar w:fldCharType="begin"/>
    </w:r>
    <w:r>
      <w:instrText xml:space="preserve"> </w:instrText>
    </w:r>
    <w:r w:rsidR="00187EC7">
      <w:instrText>PAGE</w:instrText>
    </w:r>
    <w:r>
      <w:instrText xml:space="preserve"> </w:instrText>
    </w:r>
    <w:r>
      <w:fldChar w:fldCharType="separate"/>
    </w:r>
    <w:r w:rsidR="00A935CB">
      <w:rPr>
        <w:noProof/>
      </w:rPr>
      <w:instrText>3</w:instrText>
    </w:r>
    <w:r>
      <w:fldChar w:fldCharType="end"/>
    </w:r>
    <w:r>
      <w:instrText>&lt;</w:instrText>
    </w:r>
    <w:r>
      <w:fldChar w:fldCharType="begin"/>
    </w:r>
    <w:r>
      <w:instrText xml:space="preserve"> </w:instrText>
    </w:r>
    <w:r w:rsidR="00187EC7">
      <w:instrText>NUMPAGES</w:instrText>
    </w:r>
    <w:r>
      <w:instrText xml:space="preserve"> </w:instrText>
    </w:r>
    <w:r>
      <w:fldChar w:fldCharType="separate"/>
    </w:r>
    <w:r w:rsidR="00AB79DD">
      <w:rPr>
        <w:noProof/>
      </w:rPr>
      <w:instrText>1</w:instrText>
    </w:r>
    <w:r>
      <w:fldChar w:fldCharType="end"/>
    </w:r>
    <w:r>
      <w:instrText xml:space="preserve"> "..." ""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71714" w14:textId="2D87F1F3" w:rsidR="007F47B4" w:rsidRDefault="007F47B4">
    <w:pPr>
      <w:pStyle w:val="Fuzeile"/>
    </w:pPr>
    <w:r>
      <w:tab/>
    </w:r>
    <w:r>
      <w:tab/>
    </w:r>
    <w:r>
      <w:fldChar w:fldCharType="begin"/>
    </w:r>
    <w:r>
      <w:instrText xml:space="preserve"> </w:instrText>
    </w:r>
    <w:r w:rsidR="00187EC7">
      <w:instrText>IF</w:instrText>
    </w:r>
    <w:r>
      <w:instrText xml:space="preserve"> </w:instrText>
    </w:r>
    <w:r>
      <w:fldChar w:fldCharType="begin"/>
    </w:r>
    <w:r>
      <w:instrText xml:space="preserve"> </w:instrText>
    </w:r>
    <w:r w:rsidR="00187EC7">
      <w:instrText>PAGE</w:instrText>
    </w:r>
    <w:r>
      <w:instrText xml:space="preserve"> </w:instrText>
    </w:r>
    <w:r>
      <w:fldChar w:fldCharType="separate"/>
    </w:r>
    <w:r w:rsidR="004F2014">
      <w:rPr>
        <w:noProof/>
      </w:rPr>
      <w:instrText>1</w:instrText>
    </w:r>
    <w:r>
      <w:fldChar w:fldCharType="end"/>
    </w:r>
    <w:r>
      <w:instrText>&lt;</w:instrText>
    </w:r>
    <w:r>
      <w:fldChar w:fldCharType="begin"/>
    </w:r>
    <w:r>
      <w:instrText xml:space="preserve"> </w:instrText>
    </w:r>
    <w:r w:rsidR="00187EC7">
      <w:instrText>NUMPAGES</w:instrText>
    </w:r>
    <w:r>
      <w:instrText xml:space="preserve"> </w:instrText>
    </w:r>
    <w:r>
      <w:fldChar w:fldCharType="separate"/>
    </w:r>
    <w:r w:rsidR="004F2014">
      <w:rPr>
        <w:noProof/>
      </w:rPr>
      <w:instrText>1</w:instrText>
    </w:r>
    <w:r>
      <w:fldChar w:fldCharType="end"/>
    </w:r>
    <w:r>
      <w:instrText xml:space="preserve"> "..."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1AB0F" w14:textId="77777777" w:rsidR="000B4B9C" w:rsidRDefault="000B4B9C">
      <w:r>
        <w:separator/>
      </w:r>
    </w:p>
  </w:footnote>
  <w:footnote w:type="continuationSeparator" w:id="0">
    <w:p w14:paraId="341BC250" w14:textId="77777777" w:rsidR="000B4B9C" w:rsidRDefault="000B4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F4CE4" w14:textId="68CADF56" w:rsidR="007F47B4" w:rsidRDefault="007F47B4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87EC7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A935CB">
      <w:rPr>
        <w:rStyle w:val="Seitenzahl"/>
        <w:noProof/>
      </w:rPr>
      <w:t>3</w:t>
    </w:r>
    <w:r>
      <w:rPr>
        <w:rStyle w:val="Seitenzahl"/>
      </w:rPr>
      <w:fldChar w:fldCharType="end"/>
    </w:r>
  </w:p>
  <w:p w14:paraId="5F45AE27" w14:textId="1A4682D2" w:rsidR="007F47B4" w:rsidRDefault="007F47B4">
    <w:pPr>
      <w:pStyle w:val="Kopfzeile"/>
    </w:pPr>
  </w:p>
  <w:p w14:paraId="1E157D85" w14:textId="77777777" w:rsidR="002B2BA1" w:rsidRDefault="002B2B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8B5BA" w14:textId="77777777" w:rsidR="007F47B4" w:rsidRDefault="007F47B4">
    <w:pPr>
      <w:framePr w:w="340" w:h="113" w:hRule="exact" w:hSpace="142" w:wrap="auto" w:vAnchor="page" w:hAnchor="page" w:x="1" w:y="11908"/>
      <w:pBdr>
        <w:top w:val="single" w:sz="6" w:space="1" w:color="auto"/>
      </w:pBdr>
    </w:pPr>
  </w:p>
  <w:p w14:paraId="39F05279" w14:textId="77777777" w:rsidR="007F47B4" w:rsidRDefault="007F47B4">
    <w:pPr>
      <w:framePr w:w="340" w:h="113" w:hRule="exact" w:hSpace="142" w:wrap="auto" w:vAnchor="page" w:hAnchor="page" w:x="1" w:y="11908"/>
      <w:pBdr>
        <w:top w:val="single" w:sz="6" w:space="1" w:color="auto"/>
      </w:pBdr>
    </w:pPr>
  </w:p>
  <w:p w14:paraId="5398C4BF" w14:textId="77777777" w:rsidR="007F47B4" w:rsidRDefault="007F47B4">
    <w:pPr>
      <w:framePr w:w="340" w:h="113" w:hRule="exact" w:hSpace="142" w:wrap="auto" w:vAnchor="page" w:hAnchor="page" w:x="1" w:y="5955"/>
      <w:pBdr>
        <w:top w:val="single" w:sz="6" w:space="1" w:color="auto"/>
      </w:pBdr>
    </w:pPr>
  </w:p>
  <w:p w14:paraId="26C0B698" w14:textId="77777777" w:rsidR="007F47B4" w:rsidRDefault="007F47B4">
    <w:pPr>
      <w:framePr w:w="284" w:h="113" w:hRule="exact" w:hSpace="142" w:wrap="auto" w:vAnchor="page" w:hAnchor="page" w:x="1" w:y="8421"/>
      <w:pBdr>
        <w:top w:val="single" w:sz="12" w:space="1" w:color="auto"/>
      </w:pBdr>
    </w:pPr>
  </w:p>
  <w:p w14:paraId="4A29AB93" w14:textId="6AEBC343" w:rsidR="007F47B4" w:rsidRPr="007D5F82" w:rsidRDefault="00CA2F0D" w:rsidP="006632E7">
    <w:pPr>
      <w:pStyle w:val="Umschlagabsenderadresse"/>
      <w:pBdr>
        <w:bottom w:val="single" w:sz="4" w:space="2" w:color="auto"/>
      </w:pBdr>
      <w:tabs>
        <w:tab w:val="right" w:pos="4253"/>
      </w:tabs>
      <w:spacing w:before="2200"/>
      <w:ind w:right="4817"/>
      <w:rPr>
        <w:rFonts w:ascii="Consolas" w:hAnsi="Consolas"/>
        <w:sz w:val="13"/>
      </w:rPr>
    </w:pPr>
    <w:r>
      <w:rPr>
        <w:rFonts w:ascii="Consolas" w:hAnsi="Consolas"/>
        <w:noProof/>
        <w:sz w:val="13"/>
      </w:rPr>
      <mc:AlternateContent>
        <mc:Choice Requires="wps">
          <w:drawing>
            <wp:anchor distT="0" distB="0" distL="360045" distR="0" simplePos="0" relativeHeight="251657728" behindDoc="0" locked="0" layoutInCell="1" allowOverlap="1" wp14:anchorId="51A6E637" wp14:editId="4B92FC7E">
              <wp:simplePos x="0" y="0"/>
              <wp:positionH relativeFrom="margin">
                <wp:align>left</wp:align>
              </wp:positionH>
              <wp:positionV relativeFrom="page">
                <wp:posOffset>461176</wp:posOffset>
              </wp:positionV>
              <wp:extent cx="6300000" cy="620201"/>
              <wp:effectExtent l="0" t="0" r="5715" b="889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0000" cy="62020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C8F81" w14:textId="39D48E3D" w:rsidR="007F47B4" w:rsidRDefault="00AA3B8C" w:rsidP="00B04C39">
                          <w:pPr>
                            <w:pStyle w:val="StandardWeb"/>
                            <w:spacing w:before="2" w:after="2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Vorname</w:t>
                          </w:r>
                          <w:r w:rsidR="00147F97">
                            <w:rPr>
                              <w:rFonts w:ascii="Verdana" w:hAnsi="Verdana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</w:rPr>
                            <w:t>Nachname</w:t>
                          </w:r>
                          <w:r w:rsidR="007F47B4">
                            <w:rPr>
                              <w:rFonts w:ascii="Verdana" w:hAnsi="Verdana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</w:rPr>
                            <w:t>Straße Hausnummer</w:t>
                          </w:r>
                        </w:p>
                        <w:p w14:paraId="496A2A05" w14:textId="1A2928A3" w:rsidR="007F47B4" w:rsidRDefault="007F47B4" w:rsidP="00B04C39">
                          <w:pPr>
                            <w:pStyle w:val="StandardWeb"/>
                            <w:spacing w:before="2" w:after="2"/>
                          </w:pPr>
                          <w:r>
                            <w:rPr>
                              <w:rFonts w:ascii="Verdana" w:hAnsi="Verdana"/>
                            </w:rPr>
                            <w:br/>
                          </w:r>
                          <w:r w:rsidR="00AA3B8C">
                            <w:rPr>
                              <w:rFonts w:ascii="Verdana" w:hAnsi="Verdana"/>
                            </w:rPr>
                            <w:t>PLZ Ort</w:t>
                          </w:r>
                          <w:r>
                            <w:rPr>
                              <w:rFonts w:ascii="Verdana" w:hAnsi="Verdana"/>
                            </w:rPr>
                            <w:t>  </w:t>
                          </w:r>
                        </w:p>
                        <w:p w14:paraId="08DAD9B6" w14:textId="49BC9DD2" w:rsidR="007F47B4" w:rsidRPr="00130970" w:rsidRDefault="006632E7" w:rsidP="00B04C39">
                          <w:proofErr w:type="spellStart"/>
                          <w:r>
                            <w:t>gggg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6E6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0;margin-top:36.3pt;width:496.05pt;height:48.85pt;z-index:251657728;visibility:visible;mso-wrap-style:square;mso-width-percent:0;mso-height-percent:0;mso-wrap-distance-left:28.35pt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" stroked="f">
              <v:textbox inset="0,0,0,0">
                <w:txbxContent>
                  <w:p w14:paraId="368C8F81" w14:textId="39D48E3D" w:rsidR="007F47B4" w:rsidRDefault="00AA3B8C" w:rsidP="00B04C39">
                    <w:pPr>
                      <w:pStyle w:val="StandardWeb"/>
                      <w:spacing w:before="2" w:after="2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Vorname</w:t>
                    </w:r>
                    <w:r w:rsidR="00147F97">
                      <w:rPr>
                        <w:rFonts w:ascii="Verdana" w:hAnsi="Verdana"/>
                      </w:rPr>
                      <w:t xml:space="preserve"> </w:t>
                    </w:r>
                    <w:r>
                      <w:rPr>
                        <w:rFonts w:ascii="Verdana" w:hAnsi="Verdana"/>
                      </w:rPr>
                      <w:t>Nachname</w:t>
                    </w:r>
                    <w:r w:rsidR="007F47B4">
                      <w:rPr>
                        <w:rFonts w:ascii="Verdana" w:hAnsi="Verdana"/>
                      </w:rPr>
                      <w:br/>
                    </w:r>
                    <w:r>
                      <w:rPr>
                        <w:rFonts w:ascii="Verdana" w:hAnsi="Verdana"/>
                      </w:rPr>
                      <w:t>Straße Hausnummer</w:t>
                    </w:r>
                  </w:p>
                  <w:p w14:paraId="496A2A05" w14:textId="1A2928A3" w:rsidR="007F47B4" w:rsidRDefault="007F47B4" w:rsidP="00B04C39">
                    <w:pPr>
                      <w:pStyle w:val="StandardWeb"/>
                      <w:spacing w:before="2" w:after="2"/>
                    </w:pPr>
                    <w:r>
                      <w:rPr>
                        <w:rFonts w:ascii="Verdana" w:hAnsi="Verdana"/>
                      </w:rPr>
                      <w:br/>
                    </w:r>
                    <w:r w:rsidR="00AA3B8C">
                      <w:rPr>
                        <w:rFonts w:ascii="Verdana" w:hAnsi="Verdana"/>
                      </w:rPr>
                      <w:t>PLZ Ort</w:t>
                    </w:r>
                    <w:r>
                      <w:rPr>
                        <w:rFonts w:ascii="Verdana" w:hAnsi="Verdana"/>
                      </w:rPr>
                      <w:t>  </w:t>
                    </w:r>
                  </w:p>
                  <w:p w14:paraId="08DAD9B6" w14:textId="49BC9DD2" w:rsidR="007F47B4" w:rsidRPr="00130970" w:rsidRDefault="006632E7" w:rsidP="00B04C39">
                    <w:r>
                      <w:t>gggg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AA3B8C">
      <w:rPr>
        <w:rFonts w:ascii="Consolas" w:hAnsi="Consolas"/>
        <w:noProof/>
        <w:sz w:val="13"/>
      </w:rPr>
      <w:t>Vorname</w:t>
    </w:r>
    <w:r w:rsidR="00147F97">
      <w:rPr>
        <w:rFonts w:ascii="Consolas" w:hAnsi="Consolas"/>
        <w:noProof/>
        <w:sz w:val="13"/>
      </w:rPr>
      <w:t xml:space="preserve"> </w:t>
    </w:r>
    <w:r w:rsidR="00AA3B8C">
      <w:rPr>
        <w:rFonts w:ascii="Consolas" w:hAnsi="Consolas"/>
        <w:noProof/>
        <w:sz w:val="13"/>
      </w:rPr>
      <w:t>Nachname</w:t>
    </w:r>
    <w:r w:rsidR="007F47B4">
      <w:rPr>
        <w:rFonts w:ascii="Consolas" w:hAnsi="Consolas"/>
        <w:noProof/>
        <w:sz w:val="13"/>
      </w:rPr>
      <w:t xml:space="preserve"> </w:t>
    </w:r>
    <w:r w:rsidR="007F47B4" w:rsidRPr="007D5F82">
      <w:rPr>
        <w:rFonts w:ascii="Consolas" w:hAnsi="Consolas"/>
        <w:sz w:val="13"/>
      </w:rPr>
      <w:t xml:space="preserve">• </w:t>
    </w:r>
    <w:r w:rsidR="00AA3B8C">
      <w:rPr>
        <w:rFonts w:ascii="Consolas" w:hAnsi="Consolas"/>
        <w:sz w:val="13"/>
      </w:rPr>
      <w:t>Straße Hausnummer</w:t>
    </w:r>
    <w:r w:rsidR="007F47B4">
      <w:rPr>
        <w:rFonts w:ascii="Consolas" w:hAnsi="Consolas"/>
        <w:sz w:val="13"/>
      </w:rPr>
      <w:t xml:space="preserve"> • </w:t>
    </w:r>
    <w:r w:rsidR="00AA3B8C">
      <w:rPr>
        <w:rFonts w:ascii="Consolas" w:hAnsi="Consolas"/>
        <w:sz w:val="13"/>
      </w:rPr>
      <w:t>PLZ</w:t>
    </w:r>
    <w:r w:rsidR="007F47B4">
      <w:rPr>
        <w:rFonts w:ascii="Consolas" w:hAnsi="Consolas"/>
        <w:sz w:val="13"/>
      </w:rPr>
      <w:t xml:space="preserve"> • </w:t>
    </w:r>
    <w:r w:rsidR="00AA3B8C">
      <w:rPr>
        <w:rFonts w:ascii="Consolas" w:hAnsi="Consolas"/>
        <w:sz w:val="13"/>
      </w:rPr>
      <w:t>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A5C8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9C39C6"/>
    <w:multiLevelType w:val="singleLevel"/>
    <w:tmpl w:val="B5CE23D0"/>
    <w:lvl w:ilvl="0">
      <w:start w:val="1"/>
      <w:numFmt w:val="bullet"/>
      <w:pStyle w:val="Aufzhlung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758B1D63"/>
    <w:multiLevelType w:val="hybridMultilevel"/>
    <w:tmpl w:val="75721A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CAF"/>
    <w:rsid w:val="00055CB7"/>
    <w:rsid w:val="000645CB"/>
    <w:rsid w:val="000B4B9C"/>
    <w:rsid w:val="000D317B"/>
    <w:rsid w:val="00102704"/>
    <w:rsid w:val="00147F97"/>
    <w:rsid w:val="00187EC7"/>
    <w:rsid w:val="00195FB0"/>
    <w:rsid w:val="001C0445"/>
    <w:rsid w:val="001C4CAF"/>
    <w:rsid w:val="002825E1"/>
    <w:rsid w:val="00284FE0"/>
    <w:rsid w:val="002B2BA1"/>
    <w:rsid w:val="003A6253"/>
    <w:rsid w:val="00427ABD"/>
    <w:rsid w:val="00443485"/>
    <w:rsid w:val="00483C96"/>
    <w:rsid w:val="004957DF"/>
    <w:rsid w:val="004F2014"/>
    <w:rsid w:val="00546443"/>
    <w:rsid w:val="00577ACB"/>
    <w:rsid w:val="005F7208"/>
    <w:rsid w:val="00622725"/>
    <w:rsid w:val="006632E7"/>
    <w:rsid w:val="006B2C23"/>
    <w:rsid w:val="006D17ED"/>
    <w:rsid w:val="00780E0F"/>
    <w:rsid w:val="007B4646"/>
    <w:rsid w:val="007F47B4"/>
    <w:rsid w:val="00866184"/>
    <w:rsid w:val="008811B5"/>
    <w:rsid w:val="008F1824"/>
    <w:rsid w:val="008F7995"/>
    <w:rsid w:val="00950B6B"/>
    <w:rsid w:val="009665DF"/>
    <w:rsid w:val="00A6410B"/>
    <w:rsid w:val="00A935CB"/>
    <w:rsid w:val="00AA3B8C"/>
    <w:rsid w:val="00AB6438"/>
    <w:rsid w:val="00AB79DD"/>
    <w:rsid w:val="00B04C39"/>
    <w:rsid w:val="00B73AE8"/>
    <w:rsid w:val="00B912AA"/>
    <w:rsid w:val="00BC493D"/>
    <w:rsid w:val="00BE0D00"/>
    <w:rsid w:val="00C52D26"/>
    <w:rsid w:val="00CA2F0D"/>
    <w:rsid w:val="00D32841"/>
    <w:rsid w:val="00D802D1"/>
    <w:rsid w:val="00E4181A"/>
    <w:rsid w:val="00FE7B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0C5B43"/>
  <w14:defaultImageDpi w14:val="300"/>
  <w15:chartTrackingRefBased/>
  <w15:docId w15:val="{2EE60A81-4B18-4A13-9B48-334DD047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2576D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2576D"/>
    <w:pPr>
      <w:tabs>
        <w:tab w:val="center" w:pos="4536"/>
        <w:tab w:val="right" w:pos="9072"/>
      </w:tabs>
    </w:pPr>
  </w:style>
  <w:style w:type="character" w:styleId="Seitenzahl">
    <w:name w:val="page number"/>
    <w:rsid w:val="0062576D"/>
    <w:rPr>
      <w:rFonts w:ascii="Arial" w:hAnsi="Arial"/>
      <w:sz w:val="22"/>
    </w:rPr>
  </w:style>
  <w:style w:type="paragraph" w:styleId="Fuzeile">
    <w:name w:val="footer"/>
    <w:basedOn w:val="Standard"/>
    <w:rsid w:val="0062576D"/>
    <w:pPr>
      <w:tabs>
        <w:tab w:val="center" w:pos="4536"/>
        <w:tab w:val="right" w:pos="9072"/>
      </w:tabs>
    </w:pPr>
    <w:rPr>
      <w:sz w:val="18"/>
    </w:rPr>
  </w:style>
  <w:style w:type="paragraph" w:styleId="Umschlagabsenderadresse">
    <w:name w:val="envelope return"/>
    <w:basedOn w:val="Standard"/>
    <w:next w:val="Kopfzeile"/>
    <w:rsid w:val="0062576D"/>
    <w:pPr>
      <w:spacing w:before="1880"/>
      <w:ind w:right="4536"/>
    </w:pPr>
    <w:rPr>
      <w:sz w:val="18"/>
    </w:rPr>
  </w:style>
  <w:style w:type="paragraph" w:styleId="Textkrper">
    <w:name w:val="Body Text"/>
    <w:basedOn w:val="Standard"/>
    <w:rsid w:val="0062576D"/>
    <w:pPr>
      <w:spacing w:before="160" w:line="320" w:lineRule="atLeast"/>
    </w:pPr>
  </w:style>
  <w:style w:type="paragraph" w:customStyle="1" w:styleId="Adresse">
    <w:name w:val="Adresse"/>
    <w:basedOn w:val="Standard"/>
    <w:rsid w:val="0062576D"/>
  </w:style>
  <w:style w:type="paragraph" w:styleId="Datum">
    <w:name w:val="Date"/>
    <w:basedOn w:val="Standard"/>
    <w:next w:val="Standard"/>
    <w:rsid w:val="0062576D"/>
    <w:pPr>
      <w:ind w:left="5954"/>
    </w:pPr>
  </w:style>
  <w:style w:type="paragraph" w:customStyle="1" w:styleId="Betreff">
    <w:name w:val="Betreff"/>
    <w:basedOn w:val="Standard"/>
    <w:next w:val="Anlagen"/>
    <w:rsid w:val="0062576D"/>
    <w:rPr>
      <w:b/>
    </w:rPr>
  </w:style>
  <w:style w:type="paragraph" w:customStyle="1" w:styleId="Anlagen">
    <w:name w:val="Anlagen"/>
    <w:basedOn w:val="Standard"/>
    <w:next w:val="Anrede"/>
    <w:rsid w:val="0062576D"/>
    <w:pPr>
      <w:tabs>
        <w:tab w:val="left" w:pos="1134"/>
      </w:tabs>
      <w:spacing w:before="120"/>
      <w:ind w:left="1134" w:hanging="1134"/>
    </w:pPr>
  </w:style>
  <w:style w:type="paragraph" w:styleId="Anrede">
    <w:name w:val="Salutation"/>
    <w:basedOn w:val="Standard"/>
    <w:next w:val="Textkrper"/>
    <w:rsid w:val="0062576D"/>
    <w:pPr>
      <w:spacing w:before="480" w:after="160"/>
    </w:pPr>
  </w:style>
  <w:style w:type="paragraph" w:customStyle="1" w:styleId="Terminfett">
    <w:name w:val="Termin fett"/>
    <w:aliases w:val="zentriert"/>
    <w:basedOn w:val="Textkrper"/>
    <w:next w:val="Textkrper"/>
    <w:rsid w:val="0062576D"/>
    <w:pPr>
      <w:jc w:val="center"/>
    </w:pPr>
    <w:rPr>
      <w:b/>
    </w:rPr>
  </w:style>
  <w:style w:type="paragraph" w:styleId="Gruformel">
    <w:name w:val="Closing"/>
    <w:basedOn w:val="Standard"/>
    <w:next w:val="Anlageunten"/>
    <w:rsid w:val="0062576D"/>
    <w:pPr>
      <w:keepNext/>
      <w:keepLines/>
      <w:spacing w:before="480"/>
    </w:pPr>
  </w:style>
  <w:style w:type="paragraph" w:customStyle="1" w:styleId="Aufzhlung">
    <w:name w:val="Aufzählung"/>
    <w:basedOn w:val="Textkrper"/>
    <w:rsid w:val="0062576D"/>
    <w:pPr>
      <w:numPr>
        <w:numId w:val="2"/>
      </w:numPr>
      <w:spacing w:before="0"/>
    </w:pPr>
  </w:style>
  <w:style w:type="paragraph" w:customStyle="1" w:styleId="Anlageunten">
    <w:name w:val="Anlage_unten"/>
    <w:basedOn w:val="Anlagen"/>
    <w:rsid w:val="0062576D"/>
    <w:pPr>
      <w:spacing w:before="480"/>
    </w:pPr>
  </w:style>
  <w:style w:type="paragraph" w:styleId="Textkrper2">
    <w:name w:val="Body Text 2"/>
    <w:basedOn w:val="Standard"/>
    <w:rsid w:val="0062576D"/>
    <w:rPr>
      <w:sz w:val="18"/>
    </w:rPr>
  </w:style>
  <w:style w:type="character" w:styleId="Hyperlink">
    <w:name w:val="Hyperlink"/>
    <w:rsid w:val="00A74649"/>
    <w:rPr>
      <w:color w:val="0000FF"/>
      <w:u w:val="single"/>
    </w:rPr>
  </w:style>
  <w:style w:type="character" w:styleId="Hervorhebung">
    <w:name w:val="Emphasis"/>
    <w:uiPriority w:val="20"/>
    <w:qFormat/>
    <w:rsid w:val="000E1466"/>
    <w:rPr>
      <w:i/>
    </w:rPr>
  </w:style>
  <w:style w:type="paragraph" w:styleId="StandardWeb">
    <w:name w:val="Normal (Web)"/>
    <w:basedOn w:val="Standard"/>
    <w:uiPriority w:val="99"/>
    <w:rsid w:val="00130970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645CB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uiPriority w:val="99"/>
    <w:rsid w:val="006632E7"/>
    <w:rPr>
      <w:rFonts w:ascii="Arial" w:hAnsi="Arial"/>
      <w:sz w:val="22"/>
      <w:szCs w:val="24"/>
    </w:rPr>
  </w:style>
  <w:style w:type="character" w:styleId="Kommentarzeichen">
    <w:name w:val="annotation reference"/>
    <w:basedOn w:val="Absatz-Standardschriftart"/>
    <w:rsid w:val="009665D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665D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665D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665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665DF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9665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66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mstadt-ufr.de/B-26n-Formulierungshilfen-fuer-Einwendungen.o377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4853A-8E5E-4825-A92D-8974CD2C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 mit neuem Uni-Logo</vt:lpstr>
    </vt:vector>
  </TitlesOfParts>
  <Company>Rechenzentrum Uni Bayreuth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mit neuem Uni-Logo</dc:title>
  <dc:subject/>
  <dc:creator>Daniel Gaßmair</dc:creator>
  <cp:keywords/>
  <dc:description/>
  <cp:lastModifiedBy>Holderberg</cp:lastModifiedBy>
  <cp:revision>4</cp:revision>
  <cp:lastPrinted>2013-01-13T14:50:00Z</cp:lastPrinted>
  <dcterms:created xsi:type="dcterms:W3CDTF">2021-02-10T09:55:00Z</dcterms:created>
  <dcterms:modified xsi:type="dcterms:W3CDTF">2021-02-11T12:04:00Z</dcterms:modified>
</cp:coreProperties>
</file>